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79</w:t>
      </w:r>
      <w:r>
        <w:rPr>
          <w:rFonts w:ascii="Times New Roman" w:eastAsia="Times New Roman" w:hAnsi="Times New Roman" w:cs="Times New Roman"/>
        </w:rPr>
        <w:t>-2103/202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86MS0043-01-2023-012408-51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67"/>
        <w:jc w:val="both"/>
      </w:pP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>10 января 2024 года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исполняющий обязанности мирового судьи судья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рассмотрев материалы дела об административном правонарушении в отношении: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Емельянцева</w:t>
      </w:r>
      <w:r>
        <w:rPr>
          <w:rFonts w:ascii="Times New Roman" w:eastAsia="Times New Roman" w:hAnsi="Times New Roman" w:cs="Times New Roman"/>
        </w:rPr>
        <w:t xml:space="preserve"> Максима Николаевича, </w:t>
      </w:r>
      <w:r>
        <w:rPr>
          <w:rStyle w:val="cat-UserDefinedgrp-30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уроженца: </w:t>
      </w:r>
      <w:r>
        <w:rPr>
          <w:rStyle w:val="cat-UserDefinedgrp-33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имеющего гражданство РФ, </w:t>
      </w:r>
      <w:r>
        <w:rPr>
          <w:rFonts w:ascii="Times New Roman" w:eastAsia="Times New Roman" w:hAnsi="Times New Roman" w:cs="Times New Roman"/>
        </w:rPr>
        <w:t>не работающего</w:t>
      </w:r>
      <w:r>
        <w:rPr>
          <w:rFonts w:ascii="Times New Roman" w:eastAsia="Times New Roman" w:hAnsi="Times New Roman" w:cs="Times New Roman"/>
        </w:rPr>
        <w:t xml:space="preserve">, проживающего по адресу: </w:t>
      </w:r>
      <w:r>
        <w:rPr>
          <w:rStyle w:val="cat-UserDefinedgrp-34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паспорт </w:t>
      </w:r>
      <w:r>
        <w:rPr>
          <w:rStyle w:val="cat-UserDefinedgrp-35rplc-17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Постановлением по делу об административном правонарушении УИН 18810086220001336584 от 19.07.2023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ч.2 ст. 12.37 Кодекса РФ об АП, вступившим в законную силу 30.07.2023, </w:t>
      </w:r>
      <w:r>
        <w:rPr>
          <w:rFonts w:ascii="Times New Roman" w:eastAsia="Times New Roman" w:hAnsi="Times New Roman" w:cs="Times New Roman"/>
        </w:rPr>
        <w:t>Емельянцев</w:t>
      </w:r>
      <w:r>
        <w:rPr>
          <w:rFonts w:ascii="Times New Roman" w:eastAsia="Times New Roman" w:hAnsi="Times New Roman" w:cs="Times New Roman"/>
        </w:rPr>
        <w:t xml:space="preserve"> М.Н. привлечен к административной ответственности в виде штрафа в размере 800 рублей. Получив копию указанного </w:t>
      </w:r>
      <w:r>
        <w:rPr>
          <w:rFonts w:ascii="Times New Roman" w:eastAsia="Times New Roman" w:hAnsi="Times New Roman" w:cs="Times New Roman"/>
        </w:rPr>
        <w:t>постановления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достоверно зная о необходимости уплатить штраф в соответствии с ним, </w:t>
      </w:r>
      <w:r>
        <w:rPr>
          <w:rFonts w:ascii="Times New Roman" w:eastAsia="Times New Roman" w:hAnsi="Times New Roman" w:cs="Times New Roman"/>
        </w:rPr>
        <w:t>Емельянцев</w:t>
      </w:r>
      <w:r>
        <w:rPr>
          <w:rFonts w:ascii="Times New Roman" w:eastAsia="Times New Roman" w:hAnsi="Times New Roman" w:cs="Times New Roman"/>
        </w:rPr>
        <w:t xml:space="preserve"> М.Н., </w:t>
      </w:r>
      <w:r>
        <w:rPr>
          <w:rFonts w:ascii="Times New Roman" w:eastAsia="Times New Roman" w:hAnsi="Times New Roman" w:cs="Times New Roman"/>
        </w:rPr>
        <w:t xml:space="preserve">тем </w:t>
      </w:r>
      <w:r>
        <w:rPr>
          <w:rFonts w:ascii="Times New Roman" w:eastAsia="Times New Roman" w:hAnsi="Times New Roman" w:cs="Times New Roman"/>
        </w:rPr>
        <w:t xml:space="preserve">не менее, в нарушение требований ст.32.2 Кодекса РФ об АП в течение 60 дней указанную обязанность не исполнил.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судебное </w:t>
      </w:r>
      <w:r>
        <w:rPr>
          <w:rFonts w:ascii="Times New Roman" w:eastAsia="Times New Roman" w:hAnsi="Times New Roman" w:cs="Times New Roman"/>
        </w:rPr>
        <w:t xml:space="preserve">заседание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Емельянцев</w:t>
      </w:r>
      <w:r>
        <w:rPr>
          <w:rFonts w:ascii="Times New Roman" w:eastAsia="Times New Roman" w:hAnsi="Times New Roman" w:cs="Times New Roman"/>
        </w:rPr>
        <w:t xml:space="preserve"> М.Н. </w:t>
      </w:r>
      <w:r>
        <w:rPr>
          <w:rFonts w:ascii="Times New Roman" w:eastAsia="Times New Roman" w:hAnsi="Times New Roman" w:cs="Times New Roman"/>
        </w:rPr>
        <w:t>не явился, о причинах неявки суд не уведомил, о месте и времени рассмотрения дела об административном правонарушении извещен надлежащим образом, посредствам СМС сообщения.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rPr>
          <w:rFonts w:ascii="Times New Roman" w:eastAsia="Times New Roman" w:hAnsi="Times New Roman" w:cs="Times New Roman"/>
        </w:rPr>
        <w:t>Емельянцева</w:t>
      </w:r>
      <w:r>
        <w:rPr>
          <w:rFonts w:ascii="Times New Roman" w:eastAsia="Times New Roman" w:hAnsi="Times New Roman" w:cs="Times New Roman"/>
        </w:rPr>
        <w:t xml:space="preserve"> М.Н.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Исследовав письменные доказательства по делу: протокол об административном правонарушении 86 ХМ 539648 от 27 ноября 2023 года, согласно которому </w:t>
      </w:r>
      <w:r>
        <w:rPr>
          <w:rFonts w:ascii="Times New Roman" w:eastAsia="Times New Roman" w:hAnsi="Times New Roman" w:cs="Times New Roman"/>
        </w:rPr>
        <w:t>Емельянцеву</w:t>
      </w:r>
      <w:r>
        <w:rPr>
          <w:rFonts w:ascii="Times New Roman" w:eastAsia="Times New Roman" w:hAnsi="Times New Roman" w:cs="Times New Roman"/>
        </w:rPr>
        <w:t xml:space="preserve"> М.Н.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были разъяснены его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 постановление по делу об административном правонарушении УИН </w:t>
      </w:r>
      <w:r>
        <w:rPr>
          <w:rFonts w:ascii="Times New Roman" w:eastAsia="Times New Roman" w:hAnsi="Times New Roman" w:cs="Times New Roman"/>
        </w:rPr>
        <w:t xml:space="preserve">18810086220001336584 </w:t>
      </w:r>
      <w:r>
        <w:rPr>
          <w:rFonts w:ascii="Times New Roman" w:eastAsia="Times New Roman" w:hAnsi="Times New Roman" w:cs="Times New Roman"/>
        </w:rPr>
        <w:t>от 19 июля 2023 года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Емельянцев</w:t>
      </w:r>
      <w:r>
        <w:rPr>
          <w:rFonts w:ascii="Times New Roman" w:eastAsia="Times New Roman" w:hAnsi="Times New Roman" w:cs="Times New Roman"/>
        </w:rPr>
        <w:t xml:space="preserve"> М.Н. признан виновным в совершении административного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ч.2 ст. 12.37 Кодекса РФ об АП, </w:t>
      </w:r>
      <w:r>
        <w:rPr>
          <w:rFonts w:ascii="Times New Roman" w:eastAsia="Times New Roman" w:hAnsi="Times New Roman" w:cs="Times New Roman"/>
        </w:rPr>
        <w:t xml:space="preserve">и ему назначено наказание в виде административного штрафа в </w:t>
      </w:r>
      <w:r>
        <w:rPr>
          <w:rFonts w:ascii="Times New Roman" w:eastAsia="Times New Roman" w:hAnsi="Times New Roman" w:cs="Times New Roman"/>
        </w:rPr>
        <w:t>размере 800 рублей</w:t>
      </w:r>
      <w:r>
        <w:rPr>
          <w:rFonts w:ascii="Times New Roman" w:eastAsia="Times New Roman" w:hAnsi="Times New Roman" w:cs="Times New Roman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подписи; рапорт сотрудника полиции от 27.11.2023; справка на физическое лицо; параметры поиска;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приходит к следующему, что вина </w:t>
      </w:r>
      <w:r>
        <w:rPr>
          <w:rFonts w:ascii="Times New Roman" w:eastAsia="Times New Roman" w:hAnsi="Times New Roman" w:cs="Times New Roman"/>
        </w:rPr>
        <w:t>Емельянцева</w:t>
      </w:r>
      <w:r>
        <w:rPr>
          <w:rFonts w:ascii="Times New Roman" w:eastAsia="Times New Roman" w:hAnsi="Times New Roman" w:cs="Times New Roman"/>
        </w:rPr>
        <w:t xml:space="preserve"> М.Н. 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от 19 июля 2023 года,</w:t>
      </w:r>
      <w:r>
        <w:rPr>
          <w:rFonts w:ascii="Times New Roman" w:eastAsia="Times New Roman" w:hAnsi="Times New Roman" w:cs="Times New Roman"/>
        </w:rPr>
        <w:t xml:space="preserve"> вступило в законную силу 30</w:t>
      </w:r>
      <w:r>
        <w:rPr>
          <w:rFonts w:ascii="Times New Roman" w:eastAsia="Times New Roman" w:hAnsi="Times New Roman" w:cs="Times New Roman"/>
        </w:rPr>
        <w:t xml:space="preserve"> июля </w:t>
      </w:r>
      <w:r>
        <w:rPr>
          <w:rFonts w:ascii="Times New Roman" w:eastAsia="Times New Roman" w:hAnsi="Times New Roman" w:cs="Times New Roman"/>
        </w:rPr>
        <w:t>2023 года</w:t>
      </w:r>
      <w:r>
        <w:rPr>
          <w:rFonts w:ascii="Times New Roman" w:eastAsia="Times New Roman" w:hAnsi="Times New Roman" w:cs="Times New Roman"/>
        </w:rPr>
        <w:t xml:space="preserve">, следовательно, </w:t>
      </w:r>
      <w:r>
        <w:rPr>
          <w:rFonts w:ascii="Times New Roman" w:eastAsia="Times New Roman" w:hAnsi="Times New Roman" w:cs="Times New Roman"/>
        </w:rPr>
        <w:t>Емельянцев</w:t>
      </w:r>
      <w:r>
        <w:rPr>
          <w:rFonts w:ascii="Times New Roman" w:eastAsia="Times New Roman" w:hAnsi="Times New Roman" w:cs="Times New Roman"/>
        </w:rPr>
        <w:t xml:space="preserve"> М.Н. обязан был уплатить административный штраф не позднее 28 сентября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2023 года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Доказательства уплаты штрафа в </w:t>
      </w:r>
      <w:r>
        <w:rPr>
          <w:rFonts w:ascii="Times New Roman" w:eastAsia="Times New Roman" w:hAnsi="Times New Roman" w:cs="Times New Roman"/>
        </w:rPr>
        <w:t>размере 800 рублей</w:t>
      </w:r>
      <w:r>
        <w:rPr>
          <w:rFonts w:ascii="Times New Roman" w:eastAsia="Times New Roman" w:hAnsi="Times New Roman" w:cs="Times New Roman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</w:t>
      </w:r>
      <w:r>
        <w:rPr>
          <w:rFonts w:ascii="Times New Roman" w:eastAsia="Times New Roman" w:hAnsi="Times New Roman" w:cs="Times New Roman"/>
        </w:rPr>
        <w:t>Емельянцев</w:t>
      </w:r>
      <w:r>
        <w:rPr>
          <w:rFonts w:ascii="Times New Roman" w:eastAsia="Times New Roman" w:hAnsi="Times New Roman" w:cs="Times New Roman"/>
        </w:rPr>
        <w:t xml:space="preserve"> М.Н. совершил административное правонарушение, предусмотренное ч. 1 ст. 20.25 Кодекса РФ об АП.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 xml:space="preserve">. 29.9, 29.10, 32.8 Кодекса РФ об АП, мировой судья, 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 xml:space="preserve">ПОСТАНОВИЛ: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Емельянцева</w:t>
      </w:r>
      <w:r>
        <w:rPr>
          <w:rFonts w:ascii="Times New Roman" w:eastAsia="Times New Roman" w:hAnsi="Times New Roman" w:cs="Times New Roman"/>
        </w:rPr>
        <w:t xml:space="preserve"> Максима Николаевича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rFonts w:ascii="Times New Roman" w:eastAsia="Times New Roman" w:hAnsi="Times New Roman" w:cs="Times New Roman"/>
        </w:rPr>
        <w:t>размере 1 600 (одна тысяча</w:t>
      </w:r>
      <w:r>
        <w:rPr>
          <w:rFonts w:ascii="Times New Roman" w:eastAsia="Times New Roman" w:hAnsi="Times New Roman" w:cs="Times New Roman"/>
        </w:rPr>
        <w:t xml:space="preserve"> шестьсот</w:t>
      </w:r>
      <w:r>
        <w:rPr>
          <w:rFonts w:ascii="Times New Roman" w:eastAsia="Times New Roman" w:hAnsi="Times New Roman" w:cs="Times New Roman"/>
        </w:rPr>
        <w:t>) рублей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u w:val="single"/>
        </w:rPr>
        <w:t>идентификатор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</w:rPr>
        <w:t>0412365400435021852320108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</w:rPr>
        <w:t>через мир</w:t>
      </w:r>
      <w:r>
        <w:rPr>
          <w:rFonts w:ascii="Times New Roman" w:eastAsia="Times New Roman" w:hAnsi="Times New Roman" w:cs="Times New Roman"/>
        </w:rPr>
        <w:t>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Style w:val="cat-UserDefinedgrp-36rplc-50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Е.В. Аксенова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№ 5-</w:t>
      </w:r>
      <w:r>
        <w:rPr>
          <w:rFonts w:ascii="Times New Roman" w:eastAsia="Times New Roman" w:hAnsi="Times New Roman" w:cs="Times New Roman"/>
        </w:rPr>
        <w:t>79</w:t>
      </w:r>
      <w:r>
        <w:rPr>
          <w:rFonts w:ascii="Times New Roman" w:eastAsia="Times New Roman" w:hAnsi="Times New Roman" w:cs="Times New Roman"/>
        </w:rPr>
        <w:t>-2103/202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 – Югры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40"/>
        <w:jc w:val="both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UserDefinedgrp-33rplc-13">
    <w:name w:val="cat-UserDefined grp-33 rplc-13"/>
    <w:basedOn w:val="DefaultParagraphFont"/>
  </w:style>
  <w:style w:type="character" w:customStyle="1" w:styleId="cat-UserDefinedgrp-34rplc-15">
    <w:name w:val="cat-UserDefined grp-34 rplc-15"/>
    <w:basedOn w:val="DefaultParagraphFont"/>
  </w:style>
  <w:style w:type="character" w:customStyle="1" w:styleId="cat-UserDefinedgrp-35rplc-17">
    <w:name w:val="cat-UserDefined grp-35 rplc-17"/>
    <w:basedOn w:val="DefaultParagraphFont"/>
  </w:style>
  <w:style w:type="character" w:customStyle="1" w:styleId="cat-UserDefinedgrp-36rplc-50">
    <w:name w:val="cat-UserDefined grp-36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